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3980"/>
        <w:gridCol w:w="4516"/>
      </w:tblGrid>
      <w:tr w:rsidR="005C1DB2" w:rsidRPr="00752FC4" w14:paraId="169F03AC" w14:textId="77777777" w:rsidTr="00DC2F3D">
        <w:trPr>
          <w:tblHeader/>
        </w:trPr>
        <w:tc>
          <w:tcPr>
            <w:tcW w:w="3980" w:type="dxa"/>
          </w:tcPr>
          <w:p w14:paraId="3F0537C0" w14:textId="4D46B0EC" w:rsidR="000F7122" w:rsidRPr="00C52032" w:rsidRDefault="00DC2F3D" w:rsidP="000F7122">
            <w:pPr>
              <w:pStyle w:val="Jmno"/>
              <w:rPr>
                <w:color w:val="33CCFF"/>
                <w:sz w:val="40"/>
                <w:szCs w:val="40"/>
              </w:rPr>
            </w:pPr>
            <w:r w:rsidRPr="00C52032">
              <w:rPr>
                <w:color w:val="00B0F0"/>
                <w:sz w:val="40"/>
                <w:szCs w:val="40"/>
              </w:rPr>
              <w:t>Reklamační formulář</w:t>
            </w:r>
          </w:p>
        </w:tc>
        <w:tc>
          <w:tcPr>
            <w:tcW w:w="4516" w:type="dxa"/>
          </w:tcPr>
          <w:p w14:paraId="4638950B" w14:textId="05C920BF" w:rsidR="00752FC4" w:rsidRPr="00752FC4" w:rsidRDefault="005C1DB2" w:rsidP="00752FC4">
            <w:pPr>
              <w:pStyle w:val="Obrzek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F9F57D" wp14:editId="4EC9FE3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0</wp:posOffset>
                  </wp:positionV>
                  <wp:extent cx="2308862" cy="57721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2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AAE1A" w14:textId="0E7C37BF" w:rsidR="00752FC4" w:rsidRPr="00752FC4" w:rsidRDefault="005C1DB2" w:rsidP="00752FC4">
            <w:pPr>
              <w:pStyle w:val="Kontaktndaje"/>
              <w:spacing w:line="276" w:lineRule="auto"/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Ing. Petra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Halaštová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U Vodojemu 1197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757 01 Valašské Meziříčí</w:t>
            </w:r>
          </w:p>
          <w:p w14:paraId="758A5621" w14:textId="77777777" w:rsidR="005C1DB2" w:rsidRDefault="005C1DB2" w:rsidP="00752FC4">
            <w:pPr>
              <w:pStyle w:val="Kontaktndaje"/>
              <w:spacing w:line="276" w:lineRule="auto"/>
              <w:rPr>
                <w:rFonts w:ascii="Verdana" w:hAnsi="Verdana"/>
                <w:color w:val="666666"/>
                <w:szCs w:val="22"/>
                <w:shd w:val="clear" w:color="auto" w:fill="FFFFFF"/>
              </w:rPr>
            </w:pPr>
            <w:r w:rsidRPr="005C1DB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  </w:t>
            </w:r>
            <w:hyperlink r:id="rId12" w:tooltip="Volat prostřednictvím Hangouts" w:history="1">
              <w:r w:rsidRPr="005C1DB2">
                <w:rPr>
                  <w:rFonts w:ascii="Verdana" w:hAnsi="Verdana"/>
                  <w:color w:val="D464A0"/>
                  <w:szCs w:val="22"/>
                  <w:u w:val="single"/>
                </w:rPr>
                <w:t>776 458</w:t>
              </w:r>
              <w:r>
                <w:rPr>
                  <w:rFonts w:ascii="Verdana" w:hAnsi="Verdana"/>
                  <w:color w:val="D464A0"/>
                  <w:szCs w:val="22"/>
                  <w:u w:val="single"/>
                </w:rPr>
                <w:t> </w:t>
              </w:r>
              <w:r w:rsidRPr="005C1DB2">
                <w:rPr>
                  <w:rFonts w:ascii="Verdana" w:hAnsi="Verdana"/>
                  <w:color w:val="D464A0"/>
                  <w:szCs w:val="22"/>
                  <w:u w:val="single"/>
                </w:rPr>
                <w:t>226</w:t>
              </w:r>
            </w:hyperlink>
          </w:p>
          <w:p w14:paraId="2BB5CC86" w14:textId="427339FA" w:rsidR="00752FC4" w:rsidRPr="00752FC4" w:rsidRDefault="005C1DB2" w:rsidP="00752FC4">
            <w:pPr>
              <w:pStyle w:val="Kontaktndaje"/>
              <w:spacing w:line="276" w:lineRule="auto"/>
            </w:pPr>
            <w:hyperlink r:id="rId13" w:history="1">
              <w:r w:rsidRPr="005C1DB2">
                <w:rPr>
                  <w:rFonts w:ascii="Verdana" w:hAnsi="Verdana"/>
                  <w:color w:val="269CC6"/>
                  <w:szCs w:val="22"/>
                  <w:u w:val="single"/>
                  <w:shd w:val="clear" w:color="auto" w:fill="FFFFFF"/>
                </w:rPr>
                <w:t>eshop@udvoupastelek.cz</w:t>
              </w:r>
            </w:hyperlink>
            <w:r w:rsidRPr="005C1DB2">
              <w:rPr>
                <w:rFonts w:ascii="Verdana" w:hAnsi="Verdana"/>
                <w:color w:val="666666"/>
                <w:szCs w:val="22"/>
                <w:shd w:val="clear" w:color="auto" w:fill="FFFFFF"/>
              </w:rPr>
              <w:t> </w:t>
            </w:r>
          </w:p>
          <w:p w14:paraId="7874098B" w14:textId="7D73B55D" w:rsidR="00752FC4" w:rsidRPr="00752FC4" w:rsidRDefault="00752FC4" w:rsidP="00752FC4">
            <w:pPr>
              <w:pStyle w:val="Kontaktndaje"/>
              <w:spacing w:line="276" w:lineRule="auto"/>
            </w:pPr>
          </w:p>
        </w:tc>
      </w:tr>
    </w:tbl>
    <w:p w14:paraId="33E3F8C8" w14:textId="01D445B0" w:rsidR="00DC2F3D" w:rsidRDefault="00DC2F3D" w:rsidP="005C1DB2">
      <w:pPr>
        <w:pStyle w:val="Datum"/>
      </w:pPr>
      <w:r>
        <w:t>Adresa, kam zaslat reklamované zboží</w:t>
      </w:r>
      <w:r w:rsidR="00C52032">
        <w:t xml:space="preserve"> </w:t>
      </w:r>
      <w:r>
        <w:t xml:space="preserve">(nejlépe až po dohodě s prodávajícím): </w:t>
      </w:r>
      <w:r>
        <w:br/>
        <w:t>Papírnictví U Dvou Pastelek</w:t>
      </w:r>
      <w:r>
        <w:br/>
        <w:t>Pospíšilova 70</w:t>
      </w:r>
      <w:r>
        <w:br/>
        <w:t>Valašské Meziříčí,75701</w:t>
      </w:r>
      <w:r>
        <w:t xml:space="preserve"> </w:t>
      </w:r>
    </w:p>
    <w:p w14:paraId="78235807" w14:textId="46E36957" w:rsidR="00DC2F3D" w:rsidRDefault="00DC2F3D" w:rsidP="005C1DB2">
      <w:pPr>
        <w:pStyle w:val="Datum"/>
      </w:pPr>
      <w:r>
        <w:t>Spotřebitel:</w:t>
      </w:r>
      <w:r w:rsidRPr="00DC2F3D">
        <w:t xml:space="preserve"> </w:t>
      </w:r>
      <w:r>
        <w:t>______________</w:t>
      </w:r>
      <w:r w:rsidR="00C52032">
        <w:t>______________________________________</w:t>
      </w:r>
      <w:r>
        <w:br/>
      </w:r>
      <w:r>
        <w:t>Moje adresa: ______________</w:t>
      </w:r>
      <w:r w:rsidR="00C52032">
        <w:t>_____________________________________</w:t>
      </w:r>
      <w:r w:rsidR="00C52032">
        <w:br/>
      </w:r>
      <w:r>
        <w:t>Můj telefon</w:t>
      </w:r>
      <w:r>
        <w:t>:</w:t>
      </w:r>
      <w:r w:rsidRPr="00DC2F3D">
        <w:t xml:space="preserve"> </w:t>
      </w:r>
      <w:r>
        <w:t>______________</w:t>
      </w:r>
      <w:r w:rsidR="00C52032">
        <w:t>______________________________________</w:t>
      </w:r>
      <w:r>
        <w:br/>
        <w:t xml:space="preserve">Můj </w:t>
      </w:r>
      <w:r>
        <w:t xml:space="preserve">e-mail: ______________ </w:t>
      </w:r>
      <w:r w:rsidR="00C52032">
        <w:t>______________________________________</w:t>
      </w:r>
    </w:p>
    <w:p w14:paraId="6361776D" w14:textId="1CCDF015" w:rsidR="00C52032" w:rsidRDefault="00DC2F3D" w:rsidP="005C1DB2">
      <w:pPr>
        <w:pStyle w:val="Datum"/>
      </w:pPr>
      <w:r>
        <w:t xml:space="preserve">Uplatnění práva z vadného plnění (reklamace) </w:t>
      </w:r>
      <w:r w:rsidR="00C52032">
        <w:br/>
      </w:r>
      <w:r>
        <w:t>dne _____________</w:t>
      </w:r>
      <w:r>
        <w:t xml:space="preserve"> </w:t>
      </w:r>
      <w:r>
        <w:t xml:space="preserve">jsem ve Vašem obchodě vytvořil/a </w:t>
      </w:r>
      <w:r w:rsidR="00C52032">
        <w:br/>
      </w:r>
      <w:r>
        <w:t>objednávku</w:t>
      </w:r>
      <w:r w:rsidR="00C52032">
        <w:t xml:space="preserve"> číslo </w:t>
      </w:r>
      <w:r w:rsidR="00C52032">
        <w:t>_______________________________</w:t>
      </w:r>
      <w:r w:rsidR="00C52032">
        <w:br/>
      </w:r>
    </w:p>
    <w:p w14:paraId="67070362" w14:textId="77777777" w:rsidR="00C52032" w:rsidRDefault="00DC2F3D" w:rsidP="005C1DB2">
      <w:pPr>
        <w:pStyle w:val="Datum"/>
      </w:pPr>
      <w:r>
        <w:t>Mnou zakoupený produkt však vykazuje tyto vady______________________________________________________________________________________________________________________________________ Požaduji vyřídit reklamaci následujícím způsobem: _______________________________________________________________________________________________</w:t>
      </w:r>
    </w:p>
    <w:p w14:paraId="197FAEDB" w14:textId="1946B4D5" w:rsidR="00752FC4" w:rsidRPr="00DC2F3D" w:rsidRDefault="00DC2F3D" w:rsidP="005C1DB2">
      <w:pPr>
        <w:pStyle w:val="Datum"/>
      </w:pPr>
      <w:r>
        <w:t>dne _________________</w:t>
      </w:r>
      <w:r w:rsidR="00C52032">
        <w:t xml:space="preserve">      </w:t>
      </w:r>
      <w:r>
        <w:t xml:space="preserve"> Podpis</w:t>
      </w:r>
      <w:r w:rsidR="00C52032">
        <w:t xml:space="preserve"> </w:t>
      </w:r>
      <w:r w:rsidR="00C52032">
        <w:t>______________________________________</w:t>
      </w:r>
    </w:p>
    <w:sectPr w:rsidR="00752FC4" w:rsidRPr="00DC2F3D" w:rsidSect="003449C2">
      <w:footerReference w:type="default" r:id="rId14"/>
      <w:footerReference w:type="first" r:id="rId15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A499" w14:textId="77777777" w:rsidR="00655549" w:rsidRDefault="00655549">
      <w:pPr>
        <w:spacing w:after="0" w:line="240" w:lineRule="auto"/>
      </w:pPr>
      <w:r>
        <w:separator/>
      </w:r>
    </w:p>
    <w:p w14:paraId="00475009" w14:textId="77777777" w:rsidR="00655549" w:rsidRDefault="00655549"/>
  </w:endnote>
  <w:endnote w:type="continuationSeparator" w:id="0">
    <w:p w14:paraId="141F314B" w14:textId="77777777" w:rsidR="00655549" w:rsidRDefault="00655549">
      <w:pPr>
        <w:spacing w:after="0" w:line="240" w:lineRule="auto"/>
      </w:pPr>
      <w:r>
        <w:continuationSeparator/>
      </w:r>
    </w:p>
    <w:p w14:paraId="0BB2D447" w14:textId="77777777" w:rsidR="00655549" w:rsidRDefault="00655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8C1A" w14:textId="77777777" w:rsidR="00A763AE" w:rsidRDefault="008D0AA7" w:rsidP="00757E9C">
    <w:pPr>
      <w:pStyle w:val="Zpatpokraovn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12EFCDD" wp14:editId="62A7968E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Zápatí – pokračování" descr="Vodorovná zakřivená větev, na jejíž levé straně sedí pták a nad jejíž pravou stranou letí ptá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Skupina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Volný tvar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Volný tvar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Volný tvar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olný tvar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Skupina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Volný tvar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Skupina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Volný tvar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Volný tvar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Volný tvar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Volný tvar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F0B605" id="Zápatí – pokračování" o:spid="_x0000_s1026" alt="Vodorovná zakřivená větev, na jejíž levé straně sedí pták a nad jejíž pravou stranou letí pták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">
              <v:group id="Skupina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Volný tvar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Volný tvar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Volný tvar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Volný tvar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Skupina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Volný tvar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Skupina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Volný tvar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Volný tvar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Volný tvar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Volný tvar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cs-CZ"/>
      </w:rPr>
      <w:t xml:space="preserve">Strana </w:t>
    </w:r>
    <w:r w:rsidR="00757E9C">
      <w:rPr>
        <w:lang w:bidi="cs-CZ"/>
      </w:rPr>
      <w:fldChar w:fldCharType="begin"/>
    </w:r>
    <w:r w:rsidR="00757E9C">
      <w:rPr>
        <w:lang w:bidi="cs-CZ"/>
      </w:rPr>
      <w:instrText xml:space="preserve"> Page \# 0# </w:instrText>
    </w:r>
    <w:r w:rsidR="00757E9C">
      <w:rPr>
        <w:lang w:bidi="cs-CZ"/>
      </w:rPr>
      <w:fldChar w:fldCharType="separate"/>
    </w:r>
    <w:r w:rsidR="003449C2">
      <w:rPr>
        <w:noProof/>
        <w:lang w:bidi="cs-CZ"/>
      </w:rPr>
      <w:t xml:space="preserve">0 </w:t>
    </w:r>
    <w:r w:rsidR="00757E9C">
      <w:rPr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AD96" w14:textId="6CF9398C" w:rsidR="00752FC4" w:rsidRDefault="00752FC4" w:rsidP="005C1DB2">
    <w:pPr>
      <w:pStyle w:val="Zpat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5896" w14:textId="77777777" w:rsidR="00655549" w:rsidRDefault="00655549">
      <w:pPr>
        <w:spacing w:after="0" w:line="240" w:lineRule="auto"/>
      </w:pPr>
      <w:r>
        <w:separator/>
      </w:r>
    </w:p>
    <w:p w14:paraId="1B261AA8" w14:textId="77777777" w:rsidR="00655549" w:rsidRDefault="00655549"/>
  </w:footnote>
  <w:footnote w:type="continuationSeparator" w:id="0">
    <w:p w14:paraId="714FFF1A" w14:textId="77777777" w:rsidR="00655549" w:rsidRDefault="00655549">
      <w:pPr>
        <w:spacing w:after="0" w:line="240" w:lineRule="auto"/>
      </w:pPr>
      <w:r>
        <w:continuationSeparator/>
      </w:r>
    </w:p>
    <w:p w14:paraId="24FA6AD4" w14:textId="77777777" w:rsidR="00655549" w:rsidRDefault="006555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B2"/>
    <w:rsid w:val="000115CE"/>
    <w:rsid w:val="000828F4"/>
    <w:rsid w:val="0008309A"/>
    <w:rsid w:val="000F51EC"/>
    <w:rsid w:val="000F7122"/>
    <w:rsid w:val="001B689C"/>
    <w:rsid w:val="00200635"/>
    <w:rsid w:val="003239D6"/>
    <w:rsid w:val="003349A3"/>
    <w:rsid w:val="003449C2"/>
    <w:rsid w:val="0038000D"/>
    <w:rsid w:val="00385ACF"/>
    <w:rsid w:val="00477474"/>
    <w:rsid w:val="00480B7F"/>
    <w:rsid w:val="004A1893"/>
    <w:rsid w:val="004C2728"/>
    <w:rsid w:val="004C4A44"/>
    <w:rsid w:val="005125BB"/>
    <w:rsid w:val="00537F9C"/>
    <w:rsid w:val="00572222"/>
    <w:rsid w:val="005C1DB2"/>
    <w:rsid w:val="005D3DA6"/>
    <w:rsid w:val="00655549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763AE"/>
    <w:rsid w:val="00B63133"/>
    <w:rsid w:val="00B92C8D"/>
    <w:rsid w:val="00BC0F0A"/>
    <w:rsid w:val="00C11980"/>
    <w:rsid w:val="00C52032"/>
    <w:rsid w:val="00D04123"/>
    <w:rsid w:val="00DC2F3D"/>
    <w:rsid w:val="00DC7840"/>
    <w:rsid w:val="00DD6923"/>
    <w:rsid w:val="00E40469"/>
    <w:rsid w:val="00E834B1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F019A"/>
  <w15:chartTrackingRefBased/>
  <w15:docId w15:val="{8848754A-FCE0-4073-8320-7044409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122"/>
  </w:style>
  <w:style w:type="paragraph" w:styleId="Nadpis1">
    <w:name w:val="heading 1"/>
    <w:basedOn w:val="Normln"/>
    <w:next w:val="Normln"/>
    <w:link w:val="Nadpis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133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Jmno">
    <w:name w:val="Jméno"/>
    <w:basedOn w:val="Normln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ndaje">
    <w:name w:val="Kontaktní údaje"/>
    <w:basedOn w:val="Normln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pPr>
      <w:spacing w:after="4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752FC4"/>
  </w:style>
  <w:style w:type="character" w:customStyle="1" w:styleId="Nadpis1Char">
    <w:name w:val="Nadpis 1 Char"/>
    <w:basedOn w:val="Standardnpsmoodstavce"/>
    <w:link w:val="Nadpis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CA2C0F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8D0AA7"/>
  </w:style>
  <w:style w:type="character" w:customStyle="1" w:styleId="PodpisChar">
    <w:name w:val="Podpis Char"/>
    <w:basedOn w:val="Standardnpsmoodstavce"/>
    <w:link w:val="Podpis"/>
    <w:uiPriority w:val="7"/>
    <w:rsid w:val="008D0AA7"/>
  </w:style>
  <w:style w:type="character" w:styleId="Siln">
    <w:name w:val="Strong"/>
    <w:basedOn w:val="Standardnpsmoodstavce"/>
    <w:uiPriority w:val="19"/>
    <w:semiHidden/>
    <w:qFormat/>
    <w:rsid w:val="00572222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Obrzek">
    <w:name w:val="Obrázek"/>
    <w:basedOn w:val="Normln"/>
    <w:next w:val="Kontaktndaje"/>
    <w:uiPriority w:val="2"/>
    <w:qFormat/>
    <w:rsid w:val="00752FC4"/>
    <w:pPr>
      <w:spacing w:after="320"/>
      <w:ind w:right="144"/>
      <w:jc w:val="right"/>
    </w:pPr>
  </w:style>
  <w:style w:type="paragraph" w:customStyle="1" w:styleId="Zpatpokraovn">
    <w:name w:val="Zápatí – pokračování"/>
    <w:basedOn w:val="Normln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hop@udvoupastele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q=pap%C3%ADrnictv%C3%AD+u+dvou+pastelek&amp;oq=pap%C3%AD&amp;aqs=chrome.0.69i59j0l2j69i61l3.1733j0j7&amp;sourceid=chrome&amp;ie=UTF-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Osobn&#237;%20hlavi&#269;kov&#253;%20pap&#237;r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190CF-D140-47FD-9D05-592425AA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Osobní hlavičkový papír.dotx</Template>
  <TotalTime>16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</cp:revision>
  <dcterms:created xsi:type="dcterms:W3CDTF">2021-11-24T10:03:00Z</dcterms:created>
  <dcterms:modified xsi:type="dcterms:W3CDTF">2021-11-24T10:19:00Z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